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829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Наумова Валерия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386230250009299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Наумова Валерия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десяти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0412365400765008292420184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